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uczniów Jego mówi im amen mówię wam że wdowa ta uboga więcej od wszystkich rzuciła rzuciwszy do skarbca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przywołał swoich uczniów i powiedział im: Zapewniam was, ta uboga wdowa wrzuciła więcej niż wszyscy rzucający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uczniów jego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wdowa ta biedna więcej (od) wszystkich rzuciła rzucających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uczniów Jego mówi im amen mówię wam że wdowa ta uboga więcej (od) wszystkich rzuciła rzuciwszy do skarbca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przywołał swoich uczniów i powiedział im: Zapewniam was, ta uboga wdowa wrzuciła więcej niż oni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 swoich uczniów i powiedział im: Zaprawdę powiadam wam, że ta uboga wdowa wrzuciła więcej niż wszyscy, którzy wrzucali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zwoławszy uczniów swoich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wam powiadam, że ta uboga wdowa więcej wrzuciła, niżeli ci wszyscy, którzy rzucali do skarbnicy.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zwoławszy uczniów swych, rzekł im: Zaprawdę powiedam wam, iż ta uboga wdowa więcej włożyła niżli wszyscy, którzy kładli do skarbu.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swoich uczniów i rzekł do nich: Zaprawdę, powiadam wam: Ta uboga wdowa wrzuciła najwięcej ze wszystkich, którzy kładli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uczniów swoich,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ta uboga wdowa wrzuciła więcej do skarbnicy niż wszyscy, którzy wrzucali.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 uczniów i powiedział im: Zapewniam was, ta uboga wdowa wrzuciła więcej niż wszyscy, którzy wrzucali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swoich uczniów i powiedział do nich: „Zapewniam was: Ta uboga wdowa wrzuciła więcej od wszystkich, którzy wrzucali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Przywołał wtedy swoich uczniów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„Zapewniam was, że ta uboga wdowa wrzuciła więcej niż wszyscy wrzucający do skarbca.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przyzwawszy uczniów swych,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iż wdowa ta uboga więcej wrzuciła, niż wszyscy którzy wrzucili do skarbnice.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swoich uczniów, i powiedział im: - Zaprawdę powiadam wam, ta uboga wdowa wrzuciła do skarbony więcej niż wszyscy wrzucający.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Покликавши своїх учнів,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ця бідна вдовиця вкинула більше за всіх тих, що кидали тут до скарбниці;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istotnie do siebie uczniów swoich rzekł im: Istotne powiadam wam, że wdowa ta właśnie ta żebrząca coś liczniejsze od wszystkich rzuciła, tych rzucających do skarbca;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zwołał swoich uczniów i im powiedział: Zaprawdę, mówię wam, że ta uboga wdowa więcej wrzuciła, niż wszyscy, co rzucali do skarbca.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swych talmidim i powiedział im: "O właśnie! Mówię wam, ta uboga wdowa wrzuciła do skarbony więcej niż wszyscy pozostali ofiarodawcy.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więc swych uczniów i rzekł do nich: ”Zaprawdę wam mówię, że ta biedna wdowa wrzuciła więcej niż ci wszyscy wrzucający pieniądze do skarbon;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swoich uczniów i powiedział: —Zapewniam was: Ta biedna wdowa dała więcej niż wszyscy bogacze razem wzięci!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2024-04-27T16:27:24Z</dcterms:modified>
</cp:coreProperties>
</file>