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3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 które jest w nadmiarze im rzucili ta zaś z niedostatku jej wszystkie ile miała rzuciła całe środki na życie środki na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wrzucili ze swojego nadmiaru, ona zaś ze swego niedostatku wrzuciła wszystko, co miała, całe swoje* życie.**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bowiem ze zbywającego im rzucili, ta zaś z braku jej wszystko ile miała rzuciła, całe środki na życie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 które jest w nadmiarze im rzucili ta zaś z niedostatku jej wszystkie ile miała rzuciła całe środki na życie środki na życie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całe swoje życie, τὸν βίον αὐτῆς, idiom: wszystko, co miała na utrzymanie.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2024-04-27T21:04:37Z</dcterms:modified>
</cp:coreProperties>
</file>