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więc jednego syna mając umiłowanego jego wysłał i jego do nich ostatniego mówiąc że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jednego, ukochanego syna;* posłał go do nich jako ostatniego,** mówiąc: Mojego syna uszanują.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jednego miał, syna umiłowanego. Wysłał go ostatniego do nich, mówiąc, że: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więc jednego syna mając umiłowanego jego wysłał i jego do nich ostatniego mówiąc że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 — ukochanego syna. Posłał go do nich na końcu, bo pomyślał sobie: Mojego syna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jeszcze jednego, swego umiłowanego syna, posłał do nich na koniec i jego, mówiąc: Uszanują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mając jeszcze jednegoż swego miłego syna, posłał na ostatek do nich i tego, mówiąc: Wżdyć się będą wstydzili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tedy mając jednego syna namilszego i tego posłał ostatecznego do nich, mówiąc: Że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 umiłowanego syna. Posłał go do nich jako ostatniego, bo mówił sobie: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 jeszcze jednego, syna umiłowanego; posłał go do nich na końcu,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 – umiłowanego syna. Posłał go do nich jako ostatniego,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 syna, ukochanego. Posłał go do nich na końcu, mówiąc: «Uszanują mojego syna».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 jeszcze jednego — umiłowanego syna. Wysłał go do nich na końcu mówiąc: Mojego syna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 jeszcze ukochanego syna, w końcu posłał go do nich myśląc: "Mojego syna chyba uszanują."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 swego syna ukochanego. Posłał go na końcu do nich myśląc: Syna mojego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Мав він одного улюбленого сина. Нарешті, послав його до них, уважаючи, що: Мого сина пошанують.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jednego miał, syna umiłowanego; odprawił go jako ostatniego istotnie do nich, powiadając że: Będą skłonieni do obrócenia w swoje wnętrze (w) tego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jeszcze jednego, swojego kochanego syna; wysłał go do nich ostatniego, mówiąc: Odczują skruchę wobec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 człowieka - syna, którego miłował; w końcu wysłał do nich jego, mówiąc: "mojego syna uszanują".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jeszcze miał, umiłowanego syna. Posłał go do nich ostatniego, mówiąc: ʼDo syna mego odniosą się z respektemʼ.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pozostał mu tylko jego jedyny syn. Posłał go więc, sądząc, że przynajmniej jemu okażą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2024-04-28T12:13:20Z</dcterms:modified>
</cp:coreProperties>
</file>