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5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uczyni pan winnicy przyjdzie i wygubi rolników i da winnicę innym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uczyni pan winnicy?* Przyjedzie i wygubi rolników,** a winnicę odda innym.***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Co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uczyni pan winnicy? Przyjdzie i wygubi rolników, i da winnicę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uczyni pan winnicy przyjdzie i wygubi rolników i da winnicę innym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uczyni właściciel winnicy? Przyjedzie i wygubi rolników, a winnicę wynajmie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zrobi pan winnicy? Przyjdzie i wytraci tych rolników, a winnicę odda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tedy uczyni pan onej winnicy? Przyjdzie, a potraci one winiarze, i da winnicę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uczyni Pan winnice? Przyjdzie a potraci oracze i da winnicę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uczyni właściciel winnicy? Przyjdzie i wytraci rolników, a winnicę odda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uczyni pan winnicy? Przybędzie i wytraci wieśniaków, a winnicę odda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uczyni pan winnicy? Przyjdzie i zgładzi rolników, a winnicę odda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zrobi pan winnicy? Gdy przybędzie, wytraci dzierżawców, a winnicę odda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zatem zrobi właściciel winnicy? — Wróci i tych rolników skaże na zagładę, a winnicę wydzierżawi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Co teraz zrobi właściciel winnicy? - zapytał Jezus. Przyjdzie, zabije dzierżawców, a winnicę da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uczyni pan winnicy? Przyjdzie i wytraci rolników, i odda winnicę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що зробить господар виноградника? Прийде і вигубить винарів, а виноградник віддасть іншим.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uczyni ten utwierdzający pan tej winnicy? Przyjedzie i odłączy przez zatracenie tych rolników i da tę winnicę innym(?).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zatem, uczyni pan owej winnicy? Przyjdzie i wytraci owych hodowców winorośli, a winnicę da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uczyni właściciel winnicy? Przybędzie, wytraci tych dzierżawców i odda winnicę innym!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uczyni właściciel winnicy? Przyjdzie i zgładzi hodowców, a winnicę da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sądzicie, co zrobi właściciel, gdy się o tym dowie? Przyjdzie i ukarze wszystkich śmiercią, a winnicę da innym!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2024-04-28T15:53:41Z</dcterms:modified>
</cp:coreProperties>
</file>