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39"/>
        <w:gridCol w:w="5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którzy są nienawidzeni przez wszystkich z powodu imienia mojego zaś który wytrwał do końca ten zostanie zbawiony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w nienawiści u wszystkich z powodu mojego imienia;* kto jednak wytrwa do końca, ten będzie zbawiony.**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będziecie nienawidzeni przez wszystkich z powodu imienia mego. Zaś wytrwały do końca, ten będzie uratowany.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którzy są nienawidzeni przez wszystkich z powodu imienia mojego zaś który wytrwał do końca ten zostanie zbawiony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10:36&lt;/x&gt;; &lt;x&gt;660 5:11&lt;/x&gt;; &lt;x&gt;730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2024-04-30T00:15:41Z</dcterms:modified>
</cp:coreProperties>
</file>