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z powrotem,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 tył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2024-04-30T02:34:15Z</dcterms:modified>
</cp:coreProperties>
</file>