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5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Pan skrócił tych dni nie kiedykolwiek zostało uratowane wszelkie ciało ale z powodu wybranych których wybrał sobie skrócił te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Pan nie skrócił tych dni, nie ocalałoby żadne ciało; jednak ze względu na wybranych, których wybrał, skrócił te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nie skrócił* Pan (tych) dni, nie uratowałoby się wszelkie ciało. Ale z powodu wybranych, których wybrał sobie, skrócił* (te) dni.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Pan skrócił (tych) dni nie (kiedy)kolwiek zostało uratowane wszelkie ciało ale z powodu wybranych których wybrał sobie skrócił (te)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65:9&lt;/x&gt;; &lt;x&gt;490 18:7&lt;/x&gt;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"obciął".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2024-04-30T00:53:17Z</dcterms:modified>
</cp:coreProperties>
</file>