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3"/>
        <w:gridCol w:w="3339"/>
        <w:gridCol w:w="4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uważajcie oto przepowiedziałem wam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strzeżcie się! Zapowiedziałem wam wszystko.*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strzeżcie się, przepowiedziałem wam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uważajcie oto przepowiedziałem wam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14:29&lt;/x&gt;; &lt;x&gt;680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2024-04-30T07:02:10Z</dcterms:modified>
</cp:coreProperties>
</file>