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ujrzą Syna człowieczego, przychodzącego w obłokach z mocą i z 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ujźrzą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ujrzą Syna Człowieczego,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zobaczą Syna Człowieczego, jak przybywa w obłokach z wielką mocą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wszyscy 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ujrzą Syna Człowieczego, przychodzącego na 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побачать Людського Сина, що йде на хмарах з великою силою і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ujrzą wiadomego syna wiadomego człowieka przyjeżdżającego wewnątrz w niewiadomych chmurach wspólnie z niewiadomą mocą wieloliczną i niewiadomą sławą.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Człowieka przychodzącego na obłokach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Syna Człowieczego przychodzącego na obłokach z ogromną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ujrzą Syna Człowieczego przychodzącego w obłokach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2024-04-30T03:27:22Z</dcterms:modified>
</cp:coreProperties>
</file>