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natomiast ani o godzinie nikt nie wie:* ani aniołowie w niebie, ani Syn, tylko Ojciec.**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dniu owym lub godzinie nikt (nie) wie, ani zwiastunowie w niebie, ani Syn, jeśli 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&lt;x&gt;510 1:7&lt;/x&gt;; &lt;x&gt;590 5:2&lt;/x&gt;; &lt;x&gt;680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2024-04-30T04:07:54Z</dcterms:modified>
</cp:coreProperties>
</file>