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zostawił swój dom, dał władzę swoim sługom, każdemu jego zadanie,* odźwiernemu zaś nakazał, aby czuwał,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człowiek będący na obczyźnie, opuściwszy dom jego i dawszy sługom jego władzę, każdemu pracę jego. i odźwiernemu przykazał,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człowiek wybierający się w podróż zostawia swój dom, daje władzę swoim sługom, każdemu jego zadanie, odźwiernemu zaś nakazuje, aby czuwał,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 Człowieczy bowiem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człowiek, który wyjeżdżając, zostawił swój dom, dał władzę swoim sługom i każdemu jego pracę, a odźwiernemu nakazał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człowiek, który precz odjeżdżając, zostawił dom swój, i rozdał urzędy sługom swoim, i każdemu robotę jego, i wrotnemu przykazał, aby czuł.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człowiek, który odjechawszy precz, zostawił dom swój. I dał sługom swym władzą nad każdą robotą swoją i wrótnemu rozkazał, aby czuł.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 ma się podobnie jak z człowiekiem, który udał się w podróż. Zostawił swój dom, powierzył swym sługom staranie o wszystko, każdemu wyznaczył zajęcie, a odźwiernemu przykazał,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to tak, jak u człowieka, który odjechał, zostawił dom swój, dał władzę sługom swoim, każdemu wyznaczył jego zadanie, a odźwiernemu nakazał,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tak, jak z człowiekiem na obczyźnie, który zostawił swój dom, dał pełnomocnictwo swoim sługom, każdemu jego pracę, a strażnikowi nakazał,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podobnie jak z człowiekiem, który udał się w podróż. Zostawił swój dom, powierzając sługom staranie o wszystko. Każdemu wyznaczył zajęcie, a stróżowi 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jak z człowiekiem na obczyźnie, który opuścił swój dom i przekazał zarząd swoim sługom, każdemu własne zadanie, a dozorcy nakazał,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to tak, jak z tym człowiekiem, który przed odjazdem powierzył swój majątek podwładnym, dał pełnomocnictwa i każdemu wyznaczył zadanie, a odźwiernemu 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tak, jak z człowiekiem, który udając się w podróż opuścił dom i zdał władzę sługom, wyznaczył każdemu z nich zajęcie, a odźwiernemu nakazał,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так, як чоловік, відходячи, лишив свою хату, дав своїм рабам владу, кожному його справу - і наказав воротареві, щоб пильнував.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niewiadomy człowiek oddalony od swego okręgu administracyjnego puściwszy od siebie domostwo swoje i dawszy niewolnikom swoim samowolną władzę z wybycia na zewnątrz, każdemu dzieło jego, i odźwiernemu wkazał aby obecnie czuwałby.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człowiek przebywający za granicą, który opuścił dom, podzielił władzę swoim sługom oraz każdemu jego pracę, a odźwiernemu nakazał by był czujny.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z człowiekiem, który wyjeżdża z domu, powierza sługom zadania, każdemu jego własne, i nakazuje dozorcy,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ma się tak, jak z człowiekiem, który udając się w podróż za granicę, pozostawił swój dom i dał władzę swym niewolnikom, każdemu jego pracę, a odźwiernemu 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drugie przyjście można porównać do powrotu człowieka, który wyjechał w podróż do innego kraju. Powyznaczał pracownikom ich zadania, stróżowi zaś nakazał czuwać aż do swego przyjazdu.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2024-04-30T03:52:28Z</dcterms:modified>
</cp:coreProperties>
</file>