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35"/>
        <w:gridCol w:w="5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człowiek podróżujący opuściwszy dom jego i dawszy niewolnikom jego władzę i każdemu pracę jego i odźwiernemu przykazał aby czuwałby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człowiek podróżujący zostawił swój dom, dał władzę swoim sługom, każdemu jego zadanie,* odźwiernemu zaś nakazał, aby czuwał,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człowiek będący na obczyźnie, opuściwszy dom jego i dawszy sługom jego władzę, każdemu pracę jego. i odźwiernemu przykazał, żeby czuwał.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człowiek podróżujący opuściwszy dom jego i dawszy niewolnikom jego władzę i każdemu pracę jego i odźwiernemu przykazał aby czuwałby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2024-04-30T03:51:41Z</dcterms:modified>
</cp:coreProperties>
</file>