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im zaczął mówić uważajcie aby nie ktoś was zwiódłby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im mówić: Uważajcie,* aby ktoś was nie zwiódł.**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zaczął mówić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by nie ktoś was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im zaczął mówić uważajcie aby nie ktoś was zwiódłby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13:9&lt;/x&gt;; &lt;x&gt;580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29:8&lt;/x&gt;; &lt;x&gt;480 13:22&lt;/x&gt;; &lt;x&gt;560 5:6&lt;/x&gt;; &lt;x&gt;600 2:2-3&lt;/x&gt;; &lt;x&gt;660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2024-04-30T00:06:03Z</dcterms:modified>
</cp:coreProperties>
</file>