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żądaniom tłumu,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chcąc zadowolić tłum, wypuścił im Barabasza, a Jezusa ubiczował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Piłat, chcąc ludowi dosyć uczynić, wypuścił im Barabbasza, a Jezusa ubiczowawszy, podał im,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chcąc ludowi dosyć uczynić, puścił im Barabbasza, a Jezusa ubiczowanego podał,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im Barabasza, Jezusa zaś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lud,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Piłat, chcąc zadowolić tłum, postanowił uwolnić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uwolnił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zadowolić tłum, zwolnił im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Piłat, chcąc zaspokoić żądania tłumu, zwolnił Bar Abbę, a Jezusa kazał wysmagać biczami i 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 - to jest do pretorium -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бажаючи догодити юрбі, відпустив їм Варавву, а Ісуса, збичувавши,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Pilatos pragnąc tłumowi dostateczne uczynić, rozwiązawszy uwolnił im Barabbasa, i przekazał Iesusa ubiczowawszy aby zostałby zaopatrzony w stawiony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chcąc uczynić satysfakcję tłumowi, wypuścił im Barabasza,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zatem, chcąc spełnić żądania tłumu, uwolnił im Bar-Abbę, Jeszuę zaś kazał ubiczować, a następnie wydał Go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zadowolić tłum, zwolnił im Barabasza, a Jezusa kazał ubiczować, po czym 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więc zadowolić tłum, Piłat uwolnił Barabasza. Jezusa natomiast kazał ubiczować i skazał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2024-04-29T02:02:49Z</dcterms:modified>
</cp:coreProperties>
</file>