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został zaliczony do przestępców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28: Καὶ ἐπληρώθη ἡ γραφὴ ἡ λέγουσα· καὶ μετὰ ἀνόμων ἐλογίσθη, w: P (VI); brak go w </w:t>
      </w:r>
      <w:r>
        <w:rPr>
          <w:rtl/>
        </w:rPr>
        <w:t>א</w:t>
      </w:r>
      <w:r>
        <w:rPr>
          <w:rtl w:val="0"/>
        </w:rPr>
        <w:t xml:space="preserve"> (IV); w d, por. &lt;x&gt;490 22:37&lt;/x&gt;; &lt;x&gt;480 15:28&lt;/x&gt;L.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2024-04-29T05:01:46Z</dcterms:modified>
</cp:coreProperties>
</file>