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kręcili głowami i mówili: Hej,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przechodzili obok, bluźnili mu, kiwając głowami i mówiąc: Ej!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swemi a mówiąc: Ehej! który rozwalasz kościół, a we trzech dniach budujesz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przechadzający bluźnili go, kiwając głowami swemi i mówiąc: Ach! który rozwalasz kościół i we trzech dniach znowu budujesz: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Go, potrząsali głowami, mówiąc: Ejże, ty, który burzysz przybytek i w trzy dni go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przechodzili, bluźnili mu, kiwali głowami swymi i mówili: Hej, Ty, który rozwalasz świątynię, a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 i mówili: Ej!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bluźnili przeciwko Niemu, potrząsali głowami i mówili: „Ej,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i mówiąc: „Hej, Ty, burzycielu świątyni i budujący ją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ubliżali mu, wyśmiewali się z niego i drwili: - Hej ty, co burzysz świątynię i w trzy dni stawiasz ją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siebie!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Перехожі лихословили Його, киваючи своїми головами й кажучи: Овва, ти, що нищиш храм і за три дні відбудовуєш!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wyprawiający się obok-przeciw niewłaściwie wieszczyli go ruszając głowy swoje i powiadając: Och ty ten z góry na dół rozwiązujący to miejsce osiedlenia bóstwa i budujący jako dom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obok przechodzili mu bluźnili, kiwając swoimi głowami oraz mówiąc: Ej! Ty, co obalasz Świątynię i budujesz ją w trzech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Przechodnie lżyli Go, potrząsając głowami, i mówiąc: "Aha! Więc możesz zniszczyć Świątynię, tak?, i w trzy dni odbudować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wyrażali się o nim obelżywie, kiwając głowami i mówiąc: ”Hej, ty, który miałeś zburzyć świątynię i w trzy dni ją zbudować,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 —Widzisz, jak skończyłeś? Mówiłeś, że potrafisz zburzyć i w trzy dni odbudować świątynię!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2024-04-28T23:59:08Z</dcterms:modified>
</cp:coreProperties>
</file>