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7"/>
        <w:gridCol w:w="5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stała się zaś godzina szósta ciemność stała się na całej ziemi aż do godziny dziewiątej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nadeszła godzina szósta, ciemność* ogarnęła całą ziemię aż do godziny dziewiątej.**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stała się) godzina szósta, ciemność stała się na całej ziemi aż do godziny dziewiątej.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stała się zaś godzina szósta ciemność stała się na całej ziemi aż do godziny dziewiątej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południa całą ziemię zaległa ciemność i trwała aż do godziny piętnastej.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była szósta godzina, ciemność ogarnęła całą ziemię aż do godziny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o godzinie szóstej, stała się ciemność po wszystkiej ziemi, aż do godziny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była godzina szósta, zstały się ciemności po wszytkiej ziemi aż do dziewiątej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nadeszła godzina szósta, mrok ogarnął całą ziemię aż do godziny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godzinie szóstej ciemność zaległa całą ziemię, do godziny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godzinie szóstej ciemność ogarnęła całą ziemię aż do godziny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nadeszła godzina szósta, ciemność ogarnęła całą ziemię aż do godziny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doszła godzina szósta, zapadła ciemność w całej tej krainie aż do godziny dziewiątej.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godziny dwunastej do trzeciej po południu nad całym krajem zapanowały ciemności.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godzinie dziewiątej Jezus zawołał donośnym głosem: - ʼEloi, Eloi, lema sabachthaniʼ, co znaczy: ʼBoże mój, Boże mój, czemuś Mnie opuścił?ʼ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настала шоста година, впала темрява по всій землі до дев'ятої години.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skutkiem stawszej się godziny szóstej ciemność stała się wrogo na całą ziemię aż do godziny dziewiątej.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była szósta godzina, w całym kraju stała się ciemność, aż do godziny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południe ciemność okryła całą Ziemię aż do trzeciej po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nastała godzina szósta, całą krainę ogarnęła ciemność aż do godziny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Nagle, około południa, całą ziemię okrył mrok i aż do godziny trzeciej było ciemno.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odpowiednio:12:00 i 15:00 wg naszej rachuby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2024-04-29T01:40:08Z</dcterms:modified>
</cp:coreProperties>
</file>