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dziewiątej zawołał Jezus głosem wielkim mówiąc Eloi Eloi lamma sabachtani co jest które jest tłumaczone Bóg mój Bóg mój dla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głosem:* Eloi, Eloi, lema sabachtani? To w tłumaczeniu znaczy: Boże mój, Boże mój, dlaczego Mnie opuściłeś?**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dziewiątej godzinie zawołał Jezus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Eloi, Eloi, lema sabachthani!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przetłumaczane: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"Boże mój. Boże mój, dla czego pozostawiłeś mnie?"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(o) godzinie dziewiątej zawołał Jezus głosem wielkim mówiąc Eloi Eloi lamma sabachtani co jest które jest tłumaczone Bóg mój Bóg mój dla- czego Mnie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też godzinie Jezus zawołał: Eloi, Eloi, lema sabachtani? Co w tłumaczeniu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Eloi, Eloi, lama sabachthani? — co się tłumaczy: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 godzinie dziewiątej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Eloi! Eloi! Lamma sabachtani,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dziewiątej godziny zawołał Jezus głosem wielkim, mówiąc: Eloi, Eloi, lamma sabakchtani? co jest wyłożywszy: Boże mój, Boże mój,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Eloi, Eloi, lema sabachthani, to znaczy: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zawołał Jezus donośnym głosem: Eloi, Eloi, lama sabachtani? Co się wykłada: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Eloi, Eloi, lema sabachthani, to znaczy: Boże mój, Boże mój, dlaczego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„Eloi, Eloi, lema sabachthani”, to znaczy: Boże mój, Boże mój, czemuś Mnie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godzinie dziewiątej Jezus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„Eloi, Eloi, lema sabachthani”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„Boże mój, Boże mój, czemu mnie opuściłeś?”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godziny dziewiątej zawołał Jezus głosem wielkim,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Eloi! Eloi! lamma sabachthani?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 przełożone: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Boże mój! Boże mój! czemuś mię 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niektórzy z obok stojących mówili: - Patrz! Eliasza woła!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о дев'ятій годині Ісус закричав дужим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Елої, Елої, лама савахтані?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Що означає в перекладі: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Боже мій, Боже мій, чому ти мене покинув?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dziewiątą godziną zawołał o pomoc Iesus głosem wielkim: Eloi, eloi, lema sabachthani? Które jest przełożone przez Hermesa: Ty ten wiadomy bóg należący do mnie, ty ten wiadomy bóg należący do mnie, do sfery funkcji czego z góry w dole pozostawiłeś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dziewiątej godzinie Jezus zawołał wielkim głosem, mówiąc: Eli, Eli, lama sabachthani? To jest, tłumacząc: Boże mój, Boże mój, czemu mnie opuściłeś?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trzeciej zawołał głośno: "Elohi! Elohi! L'ma sz'waktani?" (co oznacza: "Mój Boże! Mój Boże! Czemu mnie opuściłeś?")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dziewiątej Jezus zawołał donośnym głosem: ”Eli, Eli, lama, sabachtani?”, co w tłumaczeniu znaczy: Boże mój, Boże mój, czemuś mnie opuścił?”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Jezus głośno zawołał: —Eloi, Eloi, lema sabachthani! (co znaczy: „Boże mój, Boże mój, czemu Mnie opuściłeś?”).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2024-04-28T23:52:57Z</dcterms:modified>
</cp:coreProperties>
</file>