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4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godzinie dziewiątej zawołał Jezus głosem wielkim mówiąc Eloi Eloi lamma sabachtani co jest które jest tłumaczone Bóg mój Bóg mój dla czego Mnie opuściłeś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godzinie dziewiątej Jezus zawołał donośnym głosem:* Eloi, Eloi, lema sabachtani? To w tłumaczeniu znaczy: Boże mój, Boże mój, dlaczego Mnie opuściłeś?**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(w) dziewiątej godzinie zawołał Jezus głosem wielkim: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Eloi, Eloi, lema sabachthani!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 przetłumaczane: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"Boże mój. Boże mój, dla czego pozostawiłeś mnie?"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(o) godzinie dziewiątej zawołał Jezus głosem wielkim mówiąc Eloi Eloi lamma sabachtani co jest które jest tłumaczone Bóg mój Bóg mój dla- czego Mnie opuściłeś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2024-04-28T21:19:36Z</dcterms:modified>
</cp:coreProperties>
</file>