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Magdalena i 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patrzyły,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Magdalena, i Maryja, matka Jozesowa, patrzały,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 Jozefowa patrzyły, kędy go kładziono.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Józefa,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 Maria, matka Józefa, przyglądały się natomiast, gdzie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przyglądały się,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i Maria, [matka] Jozesa, patrzały, gdzie jest złożony.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Maria, matka Jozesa patrzyły, gdzie go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 Магдалина і Йосієва мати Марія дивилися,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ta rodem z Wieży, i Maria ta Iosesa dla znalezienia teorii oglądały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oraz Maria Jozesa patrzały, gdzie został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Miriam matka Josiego widziały,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Maria, matka Jozesa, patrzyły, gdzie został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oraz Maria—matka Józefa, dokładnie zobaczyły, gdzie położono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2024-04-29T00:02:12Z</dcterms:modified>
</cp:coreProperties>
</file>