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zobaczył ich wiarę,* mówi sparaliżowanemu: Synu,** odpuszczone są ci twoje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wiarę ich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Dziecko, odpuszczają się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&lt;x&gt;490 18:42&lt;/x&gt;;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Synu, τέκνον, ozn. też dziecko.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2024-05-05T01:18:37Z</dcterms:modified>
</cp:coreProperties>
</file>