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śpi, czy wstaje nocą czy za dnia, ziarno kiełkuje i rośnie, a on nie wie jak.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spał, i podnosił się* nocą i dniem, a (ten) siew będzie kiełkował i będzie wydłużał się, jak, nie wie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spałby i zostałby podniesiony nocą i dniem i ziarno kiełkowałoby i byłoby wydłużane jak nie wie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2024-05-07T11:05:35Z</dcterms:modified>
</cp:coreProperties>
</file>