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do Jezusa i widzą opętanego, który miał legion (demonów),* że siedzi ubrany i przy zdrowych zmysłach – i ogarnął ich strach.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Jezusa, i oglądają opętanego siedzącego, ubranego i zachowującego rozsądek. (tego co) był mającym legion.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Jezusa i oglądają który jest opętany przez demony siedzącego i który jest ubrany i zachowującego rozsądek który miał Legion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2024-05-05T22:47:50Z</dcterms:modified>
</cp:coreProperties>
</file>