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3347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z nimi odszedł na górę pomodlić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rozstaniu się z nimi odszedł na górę,* aby się pomodlić.**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odłączywszy się od* nich odszedł na górę pomodlić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rozstawszy się (z) nimi odszedł na górę pomodlić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3:13&lt;/x&gt;; &lt;x&gt;500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1:35&lt;/x&gt;; &lt;x&gt;490 5:16&lt;/x&gt;; &lt;x&gt;490 6:12&lt;/x&gt;; &lt;x&gt;490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Pożegnawszy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2024-05-04T22:22:48Z</dcterms:modified>
</cp:coreProperties>
</file>