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w stanie dokonać tam żadnego dzieła mocy, tylko na kilku niedomagających* nałożył ręce i uzdrowił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dzieła mocy, jeśli nie paru niemocnym nałożywszy ręce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był w stanie dokonać tam żadnego cudu, tylko na kilku chorych włożył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cudu oprócz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uzdrowił niektórych chorych, kładąc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żadnego cudu, oprócz iż niektóre chore, wkładając na nie ręce,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żadnego cudu, jedno mało chorych, kładąc ręce,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zdziałać żadnego cudu, jedynie na kilku chorych położył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dokonać żadnego cudu, tylko niektórych chorych uzdrowił, wkładając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uczynić tam żadnego cudu, jedynie na kilku chorych położył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dokonać żadnego cudu, tylko kilku chorych uzdrowił, kładąc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cudu. Tylko na paru chorych położył swoje ręce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mógł tam okazać swojej mocy, uzdrowił tylko kilku chorych, kładąc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okazać wcale swojej mocy. Uzdrowił tylko kilku chorych, włożywszy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міг там жодного чуда зробити, тільки оздоровив кількох недужих, поклавши на них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żadną moc, jeżeli nie niewielu będącym bez zapału nałożywszy na dodatek ręce, wypielęgnował.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tam też uczynić żadnego cudu, lecz tylko, nałożywszy ręce, uleczył kilku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więc uczynić tam żadnych cudów, tylko położył ręce na kilku chorych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mógł tam dokonać żadnego potężnego dzieła oprócz włożenia rąk na kilku chorowitych i uleczenia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ich niewiarę nie mógł uczynić żadnego wielkiego cudu, uzdrowił tylko kilku chorych,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niedomagających, ἀρρώστοις, l. słabowitych, stąd: chorowitych, niesprawnych; hl u Mk.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2024-05-05T00:08:55Z</dcterms:modified>
</cp:coreProperties>
</file>