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oraz pewni znawcy Prawa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wokół niego faryzeusze i pewni uczeni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do niego Faryzeuszowie, i niektórzy z nauczonych w Piśmie, którzy byli przyszli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Faryzeuszowie i niektórzy z Doktorów, co byli przyszli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u Niego faryzeusze i kilku 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faryzeusze i niektórzy z 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Jezusa faryzeusze i kilku nauczycieli Prawa,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wokół Niego faryzeusze i kilku z nauczycieli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przy Nim faryzeusze i niektórzy z uczonych w Piśmie. Przybyli oni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zebrali się wokół niego faryzeusze i kilku znawców Prawa, którzy przybyli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zbierają się wokół Niego faryzeusze i jacyś nauczyciele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до нього фарисеї та деякі з книжників, що прийшли з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istotnie do niego farisaiosi i jacyś z pisarzy przyszedłsi od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przy nim faryzeusze oraz przybyli z Jerozolimy, niektórzy z uczonych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kilku nauczycieli Tory, którzy przybyli z Jeruszalaim, zebrali się koło Jeszui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 faryzeusze oraz pewni uczeni w piśmie, którzy przyszli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celem sprawdzenia nauki głoszonej przez Jezusa, przybyli z Jerozolimy przywódcy religijni i 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2024-04-29T21:53:57Z</dcterms:modified>
</cp:coreProperties>
</file>