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cudzołóstwa,* chciwość,** niegodziwość, podstęp, wyuzdanie, zawiść,*** obelżywość,**** pycha, głupota;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cudzołóstwa, zachłanności, niegodziwości, podstęp, rozpasanie, oko złe*, bluźnierstwo, wyniosłość, głupota.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&lt;x&gt;470 5:27-28&lt;/x&gt;; &lt;x&gt;530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20:17&lt;/x&gt;; &lt;x&gt;530 5:11&lt;/x&gt;; &lt;x&gt;530 6:10&lt;/x&gt;; &lt;x&gt;470 15:21-28&lt;/x&gt;; &lt;x&gt;470 15:29-31&lt;/x&gt;; &lt;x&gt;470 15:32-39&lt;/x&gt;; &lt;x&gt;470 12:38-42&lt;/x&gt;; &lt;x&gt;490 11:29-32&lt;/x&gt;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zawiść, ὀφθαλμὸς πονηρός, idiom: złe oko; zazdrość, skąpstwo.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Czyli zawiść.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2024-04-29T20:34:25Z</dcterms:modified>
</cp:coreProperties>
</file>