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jej pozwól najpierw zostać nasyconymi dzieciom nie bowiem dobre jest wziąć chleb dzieci i rzucić szczeniętom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niej: Pozwól najpierw* nasycić się dzieciom,** bo niedobrze jest zabierać chleb dzieciom i rzucać szczeniętom.***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 najpierw nasycić się dzieciom, nie bowiem jest dobrze wziąć chleb dzieci i szczeniętom 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jej pozwól najpierw zostać nasyconymi dzieciom nie bowiem dobre jest wziąć chleb dzieci i rzucić szczeniętom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3:26&lt;/x&gt;; &lt;x&gt;520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32:6&lt;/x&gt;; &lt;x&gt;290 63:16&lt;/x&gt;; &lt;x&gt;290 64:8&lt;/x&gt;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Szczenię, κυνάριον, zdrobnienie ozn. też psa pokojowego; niekoniecznie obraźliwe.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2024-04-29T19:30:02Z</dcterms:modified>
</cp:coreProperties>
</file>