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oraz wszyscy Żydzi trzymają się tradycji* ** starszych i nie jedzą, jeśli najpierw pięścią nie obmyją sobie rąk;***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faryzeusze i wszyscy Żydzi, jeśli nie pięścią* umyją rąk, nie jedzą, trzymając się przekazu starszych.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 się tradycji starszych i nie jedzą, jeśli najpierw w odpowiedni sposób nie obmyją sobie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jeśli dokładnie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Faryzeuszowie i wszyscy Żydzi nie jedzą, jeźliby pilnie rąk nie umyli,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Faryzeuszowie i wszyscy Żydowie, jeśliby często rąk nie umywali, nie jedzą,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trzymając się tradycji starszych, nie jedzą, jeśli sobie rąk nie obmyją, rozluźniając pięść.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faryzeusze i wszyscy Żydzi zachowują naukę starszych i nie jedzą, jeśli przedtem nie umyją starannie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ani w ogóle Żydzi nie jedzą, jeśli sobie rąk nie obmyją choćby garścią wody, zachowując tradycję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zanim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 faryzeusze i wszyscy Żydzi, trzymając się tradycji przodków, nie jedzą, jeśli starannie nie obmyją sobie rąk;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nikt z faryzeuszy i Żydów nie siądzie do stołu, jeśli nie umyje rąk według obowiązującego przepisu. Tak wiernie Żydzi trzymają się tradycji.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przestrzegając nakazu starszyzny, spożywają pokarmy tylko po starannym umyciu rąk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фарисеї і всі юдеї не їдять, якщо добре не вимиють рук, як то заповідали їхні предки;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bowiem farisaiosi i wszyscy Judajczycy, jeżeliby nie pięścią umyliby sobie ręce, nie jedzą, trzymając władzą wiadome przekazanie 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Żydzi nie jedzą, jeśli najpierw trzymając się tradycji starszych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p'ruszim i zresztą wszyscy Judejczycy, trzymający się Tradycji Starszych, nie zjedzą, jeśli nie poddadzą wpierw rąk obrzędowemu obmyciu.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trzymając się mocno tradycji mężów z dawniejszych czasów, nie jedzą, jeśli nie umyją rąk aż do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bowiem z tradycją, Żydzi—a szczególnie faryzeusze—przed rozpoczęciem jedzenia polewają wodą dłonie.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l. przekaz, to treść przepisów dotyczących określonych czynności i zwyczajów przekazywana z pokolenia w pokolene.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bliżej nieznany sposób obmywania rąk. Być może polegał na pocieraniu jednej ręki aż do łokcia zaciśniętą pięścią (πυγμή ) drugiej (&lt;x&gt;480 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dłoń z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2024-04-29T19:54:37Z</dcterms:modified>
</cp:coreProperties>
</file>