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Mu głuchego* i z trudnością mówiącego,** i prosili Go, aby położył na niego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przynoszą* mu głuchego i ledwo mówiącego, i proszą go, żeby nałożył na niego rękę.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przyprowadzili Mu głuchoniemego, z prośbą,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niego głuchego, który miał trudności z mówieniem, i prosili go,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mu głuchego i z ciężkością mówiącego, a prosili go, aby na niego rękę włożył.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mu głuchego i niemego a prosili go, aby nań rękę włożył.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Mu głuchoniemego i prosili Go, żeby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niego głuchoniemego, i prosili go, aby położył nań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do Niego głuchoniemego i prosili, żeby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do Niego głuchoniemego i prosili Go,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do Niego głuchego, który miał trudności także z mówieniem, i prosili Go, aby położył na niego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do niego głuchoniemego prosząc, by położył na niego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przyprowadzają Mu głuchego, który miał bardzo niewyraźną wymowę, i proszą Go, aby położył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до нього глухого й німого, просять Його, щоб поклав на нього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mającego przytępione funkcje zmysłowego kontaktu i z trudem gadającego i przyzywają go aby nałożyłby na dodatek mu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przyprowadzają mu głuchego, i z trudem mówiącego oraz go proszą, aby nałożył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Mu człowieka, który był głuchy i miał upośledzoną mowę, i prosili Jeszuę,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przyprowadzili do niego człowieka głuchego i mającego wadę mowy i upraszali go, aby włożył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ludzie przyprowadzili do Niego człowieka, który był głuchoniemy. Wszyscy prosili, żeby położył na niego ręce i uzdrowił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9:32&lt;/x&gt;; &lt;x&gt;490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głuchego i z trudnością mówiącego, κωφὸν καὶ μογιλάλον.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Przyprowadzają.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2024-04-29T22:35:58Z</dcterms:modified>
</cp:coreProperties>
</file>