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splunął* i dotknął jego języka,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go od tłumu na osobności włożył palce jego* w uszy jego, i splunąwszy dotknął języka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8:23&lt;/x&gt;; &lt;x&gt;500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"Jego" w znaczeniu "swoje"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2024-04-29T22:18:31Z</dcterms:modified>
</cp:coreProperties>
</file>