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otworzyły się jego uszy, rozwiązały więzy jego języka* i zaczął mówić poprawnie.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otwarły się jego uszy, i rozwiązane zostało pęto języka jego, i mówił poprawnie.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zostały otworzone jego uszy i zostało rozwiązane pęto języka jego i mówił poprawnie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2024-04-29T17:46:40Z</dcterms:modified>
</cp:coreProperties>
</file>