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0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im że dobrze prorokował Izajasz o was obłudnikach jak jest napisane Ten lud wargami Mnie szanuje zaś serce ich daleko oddala się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Trafnie Izajasz prorokował o was, obłudnikach, jak napisano: Ten lud czci Mnie wargami, jednak ich serce jest ode Mnie daleko.*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prorokował Izajasz o was obłudnikach, jak jest napisane, [iż]: Ten lud wargami mnie szanuje, zaś serce ich daleko jest oddalone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im że dobrze prorokował Izajasz o was obłudnikach jak jest napisane Ten lud wargami Mnie szanuje zaś serce ich daleko oddala się ode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29:13&lt;/x&gt;; &lt;x&gt;330 33:31&lt;/x&gt;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2024-04-29T22:34:17Z</dcterms:modified>
</cp:coreProperties>
</file>