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bowiem przykazanie Boga trzymacie się przekazu ludzi zanurzania dzbanów i kielichy i innych 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Porzuciliście przykazanie Boże, a trzymacie się tradycji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Opuściwszy przykazanie Boga trzymacie się przekazu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bowiem przykazanie Boga trzymacie się przekazu ludzi zanurzania dzbanów i kielichy i innych 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Porzuciliście przykazanie Boże, a trzymacie się ludzkich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bowiem, opuściwszy przykazania Boże, trzymacie się tradycji ludzkiej, obmywania dzbanków i kubków. I wiele innych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wy opuściwszy przykazania Boże, trzymacie ustawy ludzkie, umywanie konewek i kubków, i wiele innych takich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opuściwszy przykazanie Boże, trzymacie ustawy ludzkie: umywanie krużyków i kubków i wiele innych rzeczy tym podobnych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Uchyliliście przykazanie Boże, a trzymacie się ludzkiej tradycji, dokonujecie obmywania dzbanków i kubków. I wiele innych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Boże zaniedbujecie, a ludzkiej nauki się 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Porzuciliście przykazanie Boga, a trzymacie się ludzkiej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 przykazanie Boże, trzymacie się ludzkiej tradycji”.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Odrzuciliście przykazanie Boskie, a trzymacie się tradycji ludzkich”.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Gardzicie przykazaniem Boga, a trzymacie się tradycji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Zarzuciliście przykazanie Boże, a strzeżecie nakazów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Залишивши Божу заповідь, ви тримаєтесь людських передань: [миєте глечики й чашки й робите багато такого іншого.]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Puściwszy od siebie tę wiadomą wkazówkę tego wiadomego boga, trzymacie władzą to przekazanie tych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opuściliście przykazanie Boga i trzymacie się tradycji ludzi umywania dzbanów, kielichów, oraz czynicie wiele innych, im podobnych.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Odchodzicie od nakazu Bożego, a trzymacie się tradycji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Odstępujecie od przykazań Bożych, a mocno się trzymacie tradycji ludzkiej”.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Omijacie prawdziwe Boże przykazania, zastępując je waszą własną tradycją.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2024-04-29T21:42:56Z</dcterms:modified>
</cp:coreProperties>
</file>