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ukazał się anioł Pana,* ** stojący po prawej stronie ołtarza kadzidlanego.***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się zobaczyć zaś mu zwiastun Pana, stojący z prawej ołtarza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Pana, ἄγγελος κυρίου; był to Gabriel, zob. &lt;x&gt;490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&lt;x&gt;510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2024-03-29T07:54:04Z</dcterms:modified>
</cp:coreProperties>
</file>