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2"/>
        <w:gridCol w:w="4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poruszony Zachariasz zobaczywszy i strach padł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zląkł się, gdy (go) zobaczył, i padł na niego strach.*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zmieszał się* Zachariasz zobaczywszy, i strach padł na niego.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poruszony Zachariasz zobaczywszy i strach padł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przestraszył się jego widokiem. Ogarnął go lęk.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przeraził się Zachariasz na jego widok, i ogarnął go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zatrwożył się Zacharyjasz ujrzawszy go, a bojaźń przypadła 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zatrwożył się Zachariasz ujźrzawszy, i przypadła nań bojaźń.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Przeraził się na ten widok Zachariasz i strach padł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zatrwożył się Zachariasz na jego widok, i lęk go ogarnął.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widok ogarnął Zachariasza lęk i drżenie.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przeraził się na jego widok i ogarnął go lęk.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Zmieszał się Zachariasz na jego widok i strach go zdjął.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jego widok Zachariasz zmieszał się i przeraził.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Zachariasz go ujrzał, przestraszył się i lęk go ogarnął.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Стривожився Захарія, побачивши, і страх напав на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zamącony Zacharias ujrzawszy, i strach napadł aktywnie wrogo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go zobaczył, Zachariasz się zaniepokoił oraz przypadła na niego bojaźń.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Z'charia osłupiał i przeraził się na ten widok.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 zaniepokoił się na ten widok i ogarnęła go bojaźń.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Ogarnęły go zdumienie i strach.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13:22&lt;/x&gt;; &lt;x&gt;490 2:9&lt;/x&gt;; &lt;x&gt;510 10:4&lt;/x&gt;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 poruszony, zatrząsł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2024-04-25T18:53:27Z</dcterms:modified>
</cp:coreProperties>
</file>