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2"/>
        <w:gridCol w:w="6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zwiastun nie bój się Zachariaszu dlatego że została wysłuchana prośba twoja i żona twoja Elżbieta urodzi syna ci i nazwiesz imię jego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niego: Przestań się bać,* ** Zachariaszu, gdyż twoja modlitwa została wysłuchana;*** twoja żona Elżbieta urodzi ci syna i nadasz mu imię Jan.****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niego zwiastun: Nie bój się, Zachariaszu, ponieważ wysłuchane zostało błaganie twe, i żona twa Elżbieta urodzi syna ci, i nazwiesz imię jego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zwiastun nie bój się Zachariaszu dlatego, że została wysłuchana prośba twoja i żona twoja Elżbieta urodzi syna ci i nazwiesz imię jego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6:23&lt;/x&gt;; &lt;x&gt;470 14:27&lt;/x&gt;; &lt;x&gt;490 1:30&lt;/x&gt;; &lt;x&gt;730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, zn.: JHWH jest łaskawy.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2024-04-26T06:16:16Z</dcterms:modified>
</cp:coreProperties>
</file>