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3121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ci radość i wesele, i wielu ucieszy się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radość ci i wesele. i liczni z narodzenia jego będą się radować.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2024-05-04T18:35:29Z</dcterms:modified>
</cp:coreProperties>
</file>