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3520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licznych (z) synów Izraela zwróci ku Panu Bogu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2024-04-26T06:18:47Z</dcterms:modified>
</cp:coreProperties>
</file>