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to przekazali ci, którzy od początku* byli ich naocznymi świadkami** oraz sługami Słowa,***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przekazali nam (ci którzy) od początku świadkami naocznymi i sługami (stali się)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przekazali nam (ci) od początku świadkami naocznymi i podwładni którzy stali się słowa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26:16&lt;/x&gt;; &lt;x&gt;650 2:3&lt;/x&gt;; &lt;x&gt;670 5:1&lt;/x&gt;; &lt;x&gt;680 1:16&lt;/x&gt;; &lt;x&gt;690 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6:1&lt;/x&gt;; &lt;x&gt;530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2024-04-17T23:24:32Z</dcterms:modified>
</cp:coreProperties>
</file>