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anioł Gabriel* został posłany przez Boga do galilejskiego miasta o nazwie Nazaret,**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miesiącu szóstym wysłany został zwiastun Gabriel od Boga do miasta Galilei, którego imię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&lt;x&gt;500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2024-04-26T16:34:50Z</dcterms:modified>
</cp:coreProperties>
</file>