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6"/>
        <w:gridCol w:w="4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zaś Mariam do zwiastuna jak będzie to skoro męża nie znam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zapytała anioła: Jak to się stanie, skoro nie znam męża?*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Powiedziała zaś Mariam do zwiastuna: Jak będzie to, skoro męża nie znam?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zaś Mariam do zwiastuna jak będzie to skoro męża nie znam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znam męża, ἄνδρα  οὐ  γινώσκω, idiom: nie współżyłam jeszcze z mężem.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2024-04-24T08:49:24Z</dcterms:modified>
</cp:coreProperties>
</file>