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jej Duch Święty przyjdzie na ciebie i moc Najwyższego ocieni cię dlatego i które jest rodzone z ciebie Święte zostanie nazwane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anioł powiedział do niej: Duch Święty* zstąpi** na ciebie i moc Najwyższego*** zacieni cię;**** Dlatego też Święte,***** które się urodzi, będzie nazwane Synem Boga.******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zwiastun rzekł jej: Duch Święty przyjdzie na ciebie i moc Najwyższego ocieni cię. Dlatego i to narodzone Święte nazwane zostanie, Synem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jej Duch Święty przyjdzie na ciebie i moc Najwyższego ocieni cię dlatego i które jest rodzone z ciebie Święte zostanie nazwane Syn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1:18&lt;/x&gt;; &lt;x&gt;490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przyjdzie na ciebie, πνεῦμα ἅγιον ἐπελεύσεται ἐπὶ σὲ.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40:34-35&lt;/x&gt;; &lt;x&gt;230 91:1&lt;/x&gt;; &lt;x&gt;90 2:1-10&lt;/x&gt;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14:33&lt;/x&gt;; &lt;x&gt;480 1:1&lt;/x&gt;; &lt;x&gt;490 1:32&lt;/x&gt;; &lt;x&gt;510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2024-04-25T07:24:26Z</dcterms:modified>
</cp:coreProperties>
</file>