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dla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Jego miłosierdzie* ** na pokolenia i pokolenia*** dla tych, którzy się Go boją.****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miłosierdzie jego na pokolenia i pokolenia dla bojących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(dla) bojących się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ἔλεος, lub: łaska, </w:t>
      </w:r>
      <w:r>
        <w:rPr>
          <w:rtl/>
        </w:rPr>
        <w:t>חֶסֶד</w:t>
      </w:r>
      <w:r>
        <w:rPr>
          <w:rtl w:val="0"/>
        </w:rPr>
        <w:t xml:space="preserve"> (chesed).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20:6&lt;/x&gt;; &lt;x&gt;20 34:6&lt;/x&gt;; &lt;x&gt;350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17:7&lt;/x&gt;; &lt;x&gt;50 7:9&lt;/x&gt;; &lt;x&gt;230 103:17&lt;/x&gt;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25:14&lt;/x&gt;; &lt;x&gt;230 103:13&lt;/x&gt;; &lt;x&gt;230 112:1&lt;/x&gt;;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2024-04-26T10:52:31Z</dcterms:modified>
</cp:coreProperties>
</file>