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okazać miłosierdzie naszym ojcom i wspomnieć swoje święte przymierze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przypomnieć swoje święte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ojcami naszymi, i wspomniał na przymierze swoje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ojcy naszymi i wspamiętał na testament swój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miłosierdzie okaże ojcom naszym i wspomni na swoje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Litując się nad ojcami naszymi, pomny na święte przymierze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naszym praojcom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wspomnieć swe święte przymierze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okazać miłosierdzie naszym przodkom i wspomnieć o świętym swoim przymierzu,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 łaskę naszym praojcom, i nie zapomniał swej świętej obietnicy,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praojcom naszym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показати милосердя нашим батькам, згадати свій святий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litość wspólnie z ojcami naszymi i wspomnieć rozporządzenia na wskroś mieniem świętego swojego,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miłosierdzie za naszych ojców i pamiętać o Jego świętym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mógł okazać miłosierdzie przyobiecane naszym ojcom, aby wspomniał na swoje święte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w związku z naszymi praojcami i przywołać na pamięć swe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zmiłował się nad naszymi przodkami, pamiętając o swoim świętym przymierzu.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2024-04-19T10:43:53Z</dcterms:modified>
</cp:coreProperties>
</file>