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3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 którą przysiągł względem Abrahama ojca naszego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którą złożył naszemu ojcu Abrahamowi* – że da nam,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przysiędze, którą przysiągł względem Abrahama, ojca naszego, dać nam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 którą przysiągł względem Abrahama ojca naszego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 złożoną naszemu ojcu Abrahamowi — że pozwoli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przysięgę, którą złożył Abrahamowi, naszemu ojcu;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przysięgę, którą przysiągł Abrahamowi, ojcu naszemu, że nam to dać miał,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którą przysiągł Abrahamowi, ojcu naszemu, że nam dać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przysięgę, którą złożył ojcu naszemu, Abrahamowi, że nam użyczy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przysięgę, którą złożył Abrahamowi, ojcu naszemu, że pozwoli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przysiędze, którą złożył praojcu naszemu Abrahamowi, że da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jaką złożył naszemu ojcu Abrahamowi. I da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przysiędze, którą złożył Abrahamowi, naszemu przodkowi, że sprawi nam 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przysięgi danej praojcu Abrahamowi, że pozwoli nam,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przysiędze, którą złożył ojcu naszemu Abrahamowi, i sprawi,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дотримає присягу, якою присягався нашому батькові Авраамові,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 którą ugruntował istotnie do Abraama wiadomego ojca naszego, od tego które umożliwia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przysiędze, którą potwierdził względem naszego ojca Abrahama. By nam 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ślub, którym się zaprzysiągł przed Awrahamem awinu,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którą złożył Abrahamowi, naszemu praojcu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dotrzymał przysięgi, którą złożył Abrahamowi, naszemu przodkowi,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22:16-18&lt;/x&gt;; &lt;x&gt;300 11:5&lt;/x&gt;; &lt;x&gt;400 7:20&lt;/x&gt;; &lt;x&gt;650 6:13-14&lt;/x&gt;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2024-04-20T03:31:42Z</dcterms:modified>
</cp:coreProperties>
</file>