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3063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ocalonym z ręki wrogów, bez lęku służyć* Mu**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lęku z ręki wrogów wyrwanym służyć 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2024-04-17T19:53:55Z</dcterms:modified>
</cp:coreProperties>
</file>