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2"/>
        <w:gridCol w:w="5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przed Nim wszystkie dni życia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poświęceniem i w sprawiedliwości* przed Nim po wszystkie nasze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świątobliwości i sprawiedliwości przed nim wszystkie dni nasze.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przed Nim wszystkie dni życia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poświęceniem i w sprawiedliwości przed Nim po wszystkie nasze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przed nim po wszystkie dni naszego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świętobliwości i w sprawiedliwości przed obliczem jego, po wszystkie dni żywota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świętobliwości i w sprawiedliwości przed nim, po wszytkie dni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pobożności i sprawiedliwości przed Nim po wszystkie dni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świątobliwości i sprawiedliwości przed nim po wszystkie dni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pobożności i sprawiedliwości przed Nim, aż do końca dni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wobec Niego przez wszystkie dni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wszystkie dni nasze, w świętości i sprawiedliwości przed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żyć pobożnie i sprawiedliwie aż do końca naszych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przed Nim przez wszystkie dni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служили йому в святості й справедливості, поки житимемо.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pobożności i zebranej reguł cywilizacji w wejrzeniu jego wszystkimi dniami naszymi.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Jego obliczem w bogobojności i sprawiedliwości, przez wszystkie nasze dni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przed Nim po wszystkie nasze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lojalnością i prawością przed jego obliczem przez wszystkie nasze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1:6&lt;/x&gt;; &lt;x&gt;560 4:24&lt;/x&gt;; &lt;x&gt;580 1:22&lt;/x&gt;; &lt;x&gt;630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2024-03-29T08:24:12Z</dcterms:modified>
</cp:coreProperties>
</file>