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by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zwyczaju* kapłaństwa wylosował** kadzenie w przybytku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zwyczaju kapłaństwa dostał w udziale, (by) okadzić wszedłszy do przybytku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(by)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mieli zwyczaj losować, kto ma wejść do miejsca świętego i złożyć ofiarę z kadzidła. Tym razem los padł 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urzędu kapłańskiego padł na niego los, aby wejść do świątyni Pana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przypadł nań los, aby kadził, wszedłszy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urzędu kapłaństwa, losem padło, że miał kadzić, wszedszy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zgodnie ze zwyczajem kapłańskim przypadł w udziale los, żeby wejść do przybytku Pańskiego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na niego padł los, by wejść do świątyni Pańskiej i złożyć ofiarę z 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przestrzeganym wśród kapłanów został wyznaczony przez losowanie, aby wejść do świątyni Pana i złożyć 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kapłańskim został on wyznaczony przez losowanie, by wejść do świątyni PANA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zgodnie ze zwyczajem kapłańskim otrzymał przez losowanie przywilej wejścia do przybytku Pańskiego dla spalenia kadzidła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zwyczajem panującym wśród kapłanów został wyznaczony przez losowanie do złożenia w świątyni Pańskiej ofiary z 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przyjętego przez kapłanów zwyczaju przypadło mu losem w udziale, aby wszedł do przybytku Pana i złożył w ofierze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звичаєм священства випало йому покадити, ввійшовши до Господнього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dół w zwyczaj urzędu kapłańskiego pociągnął los od tego które skłania złożyć ofiarę kadzidlaną wszedłszy do miejsca osiedlenia bóstwa wiadomego utwierdzającego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gdy wszedł do Przybytku Pana według zwyczaju kapłaństwa, dostał w udziale okadzić.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wybrany poprzez losowanie (zgodnie ze zwyczajem panującym wśród kohanim), aby wejść do Świątyni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uroczystą praktyką urzędu kapłańskiego przyszła jego kolej, by ofiarował kadzidło po wejściu do sanktuarium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zaszczyt wejścia do miejsca świętego i złożenia Panu ofiary z 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porządku, ἔθος, od tego słowa pochodzi 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24:5&lt;/x&gt;; &lt;x&gt;510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świętym; kapłan składał taką ofiarę tylko raz w swojej karierze. Czyniono to o 9:00 i 15:00; o tych porach mogło mieć miejsce spotkanie z aniołem.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30:7-8&lt;/x&gt;; &lt;x&gt;130 23:13&lt;/x&gt;; &lt;x&gt;230 141:2&lt;/x&gt;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2024-04-24T12:30:45Z</dcterms:modified>
</cp:coreProperties>
</file>