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0"/>
        <w:gridCol w:w="4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 ― Szatan w sobie samym został rozdzielony, jak ostanie się ― królestwo jego? Gdyż mówicie: w Belzebubie wyrzucam Ja ―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 szatan w sobie został rozdzielony jak zostanie ostałe królestwo jego gdyż mówicie przez Belzebula wyrzucać ja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jeśli szatan* jest sam w sobie podzielony, jak ostoi się jego królestwo? Mówicie bowiem, że przez Beelzebula wypędzam demony.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i Szatan w sobie rozdzielony zostałby, jak stać będzie królestwo jego? Bo mówicie, przez Belzebula (wyrzucam) ja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 szatan w sobie został rozdzielony jak zostanie ostałe królestwo jego gdyż mówicie przez Belzebula wyrzucać ja demony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2024-05-02T11:25:33Z</dcterms:modified>
</cp:coreProperties>
</file>